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9F" w:rsidRDefault="00EA4F9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  <w:r>
        <w:rPr>
          <w:b/>
          <w:bCs/>
          <w:sz w:val="28"/>
          <w:szCs w:val="28"/>
        </w:rPr>
        <w:t>Advanced</w:t>
      </w:r>
      <w:r w:rsidR="00813C1B">
        <w:rPr>
          <w:b/>
          <w:bCs/>
          <w:sz w:val="28"/>
          <w:szCs w:val="28"/>
        </w:rPr>
        <w:t xml:space="preserve"> Twitter</w:t>
      </w:r>
    </w:p>
    <w:p w:rsidR="00EA4F9F" w:rsidRDefault="00EA4F9F" w:rsidP="00EA4F9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  <w:r>
        <w:t>Here are</w:t>
      </w:r>
      <w:r w:rsidR="00813C1B">
        <w:t xml:space="preserve"> </w:t>
      </w:r>
      <w:r>
        <w:t>some more advanced techniques to use on</w:t>
      </w:r>
      <w:r w:rsidR="00813C1B">
        <w:t xml:space="preserve"> Twitter </w:t>
      </w:r>
      <w:r>
        <w:t>to help build</w:t>
      </w:r>
    </w:p>
    <w:p w:rsidR="00EA4F9F" w:rsidRDefault="00813C1B" w:rsidP="00EA4F9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  <w:r>
        <w:t xml:space="preserve"> </w:t>
      </w:r>
      <w:proofErr w:type="gramStart"/>
      <w:r>
        <w:t>your</w:t>
      </w:r>
      <w:proofErr w:type="gramEnd"/>
      <w:r>
        <w:t xml:space="preserve"> PLN (Professional Learning Network):</w:t>
      </w:r>
    </w:p>
    <w:p w:rsidR="00EA4F9F" w:rsidRDefault="00EA4F9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</w:p>
    <w:p w:rsidR="00EA4F9F" w:rsidRDefault="00EA4F9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</w:p>
    <w:p w:rsidR="00EA4F9F" w:rsidRDefault="00FD4BE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scription: \\cwfs2\fhome\john.reid\John's Collingwood Stuff - December 2011\Twitter\Image_1" style="width:19.5pt;height:19.5pt;visibility:visible;mso-wrap-style:square">
            <v:imagedata r:id="rId5" o:title="Image_1"/>
          </v:shape>
        </w:pict>
      </w:r>
      <w:proofErr w:type="spellStart"/>
      <w:proofErr w:type="gramStart"/>
      <w:r w:rsidR="00EA4F9F">
        <w:rPr>
          <w:rFonts w:ascii="Calibri" w:eastAsia="Calibri" w:hAnsi="Calibri" w:cs="Calibri"/>
          <w:b/>
          <w:bCs/>
          <w:sz w:val="28"/>
          <w:szCs w:val="28"/>
        </w:rPr>
        <w:t>Hashtags</w:t>
      </w:r>
      <w:proofErr w:type="spellEnd"/>
      <w:r w:rsidR="00813C1B">
        <w:rPr>
          <w:rFonts w:ascii="Calibri" w:eastAsia="Calibri" w:hAnsi="Calibri" w:cs="Calibri"/>
          <w:b/>
          <w:bCs/>
        </w:rPr>
        <w:t>.</w:t>
      </w:r>
      <w:proofErr w:type="gramEnd"/>
      <w:r w:rsidR="00813C1B">
        <w:rPr>
          <w:rFonts w:ascii="Calibri" w:eastAsia="Calibri" w:hAnsi="Calibri" w:cs="Calibri"/>
          <w:b/>
          <w:bCs/>
        </w:rPr>
        <w:t xml:space="preserve">  </w:t>
      </w:r>
    </w:p>
    <w:p w:rsidR="00EA4F9F" w:rsidRDefault="00EA4F9F">
      <w:pPr>
        <w:pBdr>
          <w:top w:val="nil"/>
          <w:left w:val="nil"/>
          <w:bottom w:val="nil"/>
          <w:right w:val="nil"/>
          <w:between w:val="nil"/>
          <w:bar w:val="nil"/>
        </w:pBdr>
      </w:pPr>
      <w:bookmarkStart w:id="0" w:name="_GoBack"/>
      <w:bookmarkEnd w:id="0"/>
    </w:p>
    <w:p w:rsidR="006C42FA" w:rsidRDefault="00EA4F9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)A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hashtag</w:t>
      </w:r>
      <w:proofErr w:type="spellEnd"/>
      <w:r>
        <w:rPr>
          <w:rFonts w:ascii="Calibri" w:eastAsia="Calibri" w:hAnsi="Calibri" w:cs="Calibri"/>
        </w:rPr>
        <w:t xml:space="preserve"> is like a subject line and also makes it easy to sort and find tweets.  Try it in one of your tweets.  “I’m having </w:t>
      </w:r>
      <w:proofErr w:type="gramStart"/>
      <w:r>
        <w:rPr>
          <w:rFonts w:ascii="Calibri" w:eastAsia="Calibri" w:hAnsi="Calibri" w:cs="Calibri"/>
        </w:rPr>
        <w:t>a blast</w:t>
      </w:r>
      <w:proofErr w:type="gramEnd"/>
      <w:r>
        <w:rPr>
          <w:rFonts w:ascii="Calibri" w:eastAsia="Calibri" w:hAnsi="Calibri" w:cs="Calibri"/>
        </w:rPr>
        <w:t xml:space="preserve"> learning about Twitter at #slate2011”</w:t>
      </w:r>
    </w:p>
    <w:p w:rsidR="00EA4F9F" w:rsidRDefault="006C42F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ii</w:t>
      </w:r>
      <w:proofErr w:type="gramStart"/>
      <w:r>
        <w:rPr>
          <w:rFonts w:ascii="Calibri" w:eastAsia="Calibri" w:hAnsi="Calibri" w:cs="Calibri"/>
        </w:rPr>
        <w:t>)</w:t>
      </w:r>
      <w:r w:rsidR="00813C1B">
        <w:rPr>
          <w:rFonts w:ascii="Calibri" w:eastAsia="Calibri" w:hAnsi="Calibri" w:cs="Calibri"/>
        </w:rPr>
        <w:t>Other</w:t>
      </w:r>
      <w:proofErr w:type="gramEnd"/>
      <w:r w:rsidR="00813C1B">
        <w:rPr>
          <w:rFonts w:ascii="Calibri" w:eastAsia="Calibri" w:hAnsi="Calibri" w:cs="Calibri"/>
        </w:rPr>
        <w:t xml:space="preserve"> </w:t>
      </w:r>
      <w:proofErr w:type="spellStart"/>
      <w:r w:rsidR="00813C1B">
        <w:rPr>
          <w:rFonts w:ascii="Calibri" w:eastAsia="Calibri" w:hAnsi="Calibri" w:cs="Calibri"/>
        </w:rPr>
        <w:t>hashtag</w:t>
      </w:r>
      <w:proofErr w:type="spellEnd"/>
      <w:r w:rsidR="00813C1B">
        <w:rPr>
          <w:rFonts w:ascii="Calibri" w:eastAsia="Calibri" w:hAnsi="Calibri" w:cs="Calibri"/>
        </w:rPr>
        <w:t xml:space="preserve"> searches to find educators like you:</w:t>
      </w:r>
    </w:p>
    <w:p w:rsidR="00EA4F9F" w:rsidRDefault="009F22A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</w:t>
      </w:r>
      <w:proofErr w:type="spellStart"/>
      <w:r>
        <w:rPr>
          <w:rFonts w:ascii="Calibri" w:eastAsia="Calibri" w:hAnsi="Calibri" w:cs="Calibri"/>
        </w:rPr>
        <w:t>cwlearns</w:t>
      </w:r>
      <w:proofErr w:type="spellEnd"/>
      <w:r>
        <w:rPr>
          <w:rFonts w:ascii="Calibri" w:eastAsia="Calibri" w:hAnsi="Calibri" w:cs="Calibri"/>
        </w:rPr>
        <w:t xml:space="preserve"> (Collingwood School) </w:t>
      </w:r>
      <w:r w:rsidR="00813C1B">
        <w:rPr>
          <w:rFonts w:ascii="Calibri" w:eastAsia="Calibri" w:hAnsi="Calibri" w:cs="Calibri"/>
        </w:rPr>
        <w:t>#</w:t>
      </w:r>
      <w:proofErr w:type="spellStart"/>
      <w:r w:rsidR="00813C1B">
        <w:rPr>
          <w:rFonts w:ascii="Calibri" w:eastAsia="Calibri" w:hAnsi="Calibri" w:cs="Calibri"/>
        </w:rPr>
        <w:t>engchat</w:t>
      </w:r>
      <w:proofErr w:type="spellEnd"/>
      <w:r w:rsidR="00813C1B">
        <w:rPr>
          <w:rFonts w:ascii="Calibri" w:eastAsia="Calibri" w:hAnsi="Calibri" w:cs="Calibri"/>
        </w:rPr>
        <w:t xml:space="preserve"> (English Teachers)  #</w:t>
      </w:r>
      <w:proofErr w:type="spellStart"/>
      <w:r w:rsidR="00813C1B">
        <w:rPr>
          <w:rFonts w:ascii="Calibri" w:eastAsia="Calibri" w:hAnsi="Calibri" w:cs="Calibri"/>
        </w:rPr>
        <w:t>mathchat</w:t>
      </w:r>
      <w:proofErr w:type="spellEnd"/>
      <w:r w:rsidR="00813C1B">
        <w:rPr>
          <w:rFonts w:ascii="Calibri" w:eastAsia="Calibri" w:hAnsi="Calibri" w:cs="Calibri"/>
        </w:rPr>
        <w:t xml:space="preserve"> (math)   #</w:t>
      </w:r>
      <w:proofErr w:type="spellStart"/>
      <w:r w:rsidR="00813C1B">
        <w:rPr>
          <w:rFonts w:ascii="Calibri" w:eastAsia="Calibri" w:hAnsi="Calibri" w:cs="Calibri"/>
        </w:rPr>
        <w:t>ntchat</w:t>
      </w:r>
      <w:proofErr w:type="spellEnd"/>
      <w:r w:rsidR="00813C1B">
        <w:rPr>
          <w:rFonts w:ascii="Calibri" w:eastAsia="Calibri" w:hAnsi="Calibri" w:cs="Calibri"/>
        </w:rPr>
        <w:t xml:space="preserve"> (New Teachers) #</w:t>
      </w:r>
      <w:proofErr w:type="spellStart"/>
      <w:r w:rsidR="00813C1B">
        <w:rPr>
          <w:rFonts w:ascii="Calibri" w:eastAsia="Calibri" w:hAnsi="Calibri" w:cs="Calibri"/>
        </w:rPr>
        <w:t>scichat</w:t>
      </w:r>
      <w:proofErr w:type="spellEnd"/>
      <w:r w:rsidR="00813C1B">
        <w:rPr>
          <w:rFonts w:ascii="Calibri" w:eastAsia="Calibri" w:hAnsi="Calibri" w:cs="Calibri"/>
        </w:rPr>
        <w:t xml:space="preserve"> (Science) #</w:t>
      </w:r>
      <w:proofErr w:type="spellStart"/>
      <w:r w:rsidR="00813C1B">
        <w:rPr>
          <w:rFonts w:ascii="Calibri" w:eastAsia="Calibri" w:hAnsi="Calibri" w:cs="Calibri"/>
        </w:rPr>
        <w:t>sschat</w:t>
      </w:r>
      <w:proofErr w:type="spellEnd"/>
      <w:r w:rsidR="00813C1B">
        <w:rPr>
          <w:rFonts w:ascii="Calibri" w:eastAsia="Calibri" w:hAnsi="Calibri" w:cs="Calibri"/>
        </w:rPr>
        <w:t xml:space="preserve"> (Social Studies) Grade Level Chats: #1stchat   #2ndchat  #3rdchat   #4thchat    #5thchat  #6thchat</w:t>
      </w:r>
    </w:p>
    <w:p w:rsidR="00EA4F9F" w:rsidRDefault="00EA4F9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</w:rPr>
      </w:pPr>
    </w:p>
    <w:p w:rsidR="00EA4F9F" w:rsidRDefault="00FD4BE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b/>
          <w:bCs/>
          <w:sz w:val="28"/>
          <w:szCs w:val="28"/>
        </w:rPr>
      </w:pPr>
      <w:r>
        <w:pict>
          <v:shape id="_x0000_i1026" type="#_x0000_t75" alt="Description: \\cwfs2\fhome\john.reid\John's Collingwood Stuff - December 2011\Twitter\Image_5" style="width:19.5pt;height:19.5pt;visibility:visible;mso-wrap-style:square" o:bullet="t">
            <v:imagedata r:id="rId5" o:title="Image_5"/>
          </v:shape>
        </w:pict>
      </w:r>
      <w:r w:rsidR="00EA4F9F">
        <w:rPr>
          <w:rFonts w:ascii="Calibri" w:eastAsia="Calibri" w:hAnsi="Calibri" w:cs="Calibri"/>
          <w:b/>
          <w:bCs/>
          <w:sz w:val="28"/>
          <w:szCs w:val="28"/>
        </w:rPr>
        <w:t>Searching Twitter</w:t>
      </w:r>
    </w:p>
    <w:p w:rsidR="00EA4F9F" w:rsidRDefault="00EA4F9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b/>
          <w:bCs/>
          <w:sz w:val="28"/>
          <w:szCs w:val="28"/>
        </w:rPr>
      </w:pPr>
    </w:p>
    <w:p w:rsidR="00EA4F9F" w:rsidRPr="00EA4F9F" w:rsidRDefault="00EA4F9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bCs/>
        </w:rPr>
      </w:pPr>
      <w:proofErr w:type="gramStart"/>
      <w:r w:rsidRPr="00EA4F9F">
        <w:rPr>
          <w:rFonts w:ascii="Calibri" w:eastAsia="Calibri" w:hAnsi="Calibri" w:cs="Calibri"/>
          <w:bCs/>
        </w:rPr>
        <w:t xml:space="preserve">Can be by subject or within a </w:t>
      </w:r>
      <w:proofErr w:type="spellStart"/>
      <w:r w:rsidRPr="00EA4F9F">
        <w:rPr>
          <w:rFonts w:ascii="Calibri" w:eastAsia="Calibri" w:hAnsi="Calibri" w:cs="Calibri"/>
          <w:bCs/>
        </w:rPr>
        <w:t>hashtag</w:t>
      </w:r>
      <w:proofErr w:type="spellEnd"/>
      <w:r w:rsidR="00511A0E">
        <w:rPr>
          <w:rFonts w:ascii="Calibri" w:eastAsia="Calibri" w:hAnsi="Calibri" w:cs="Calibri"/>
          <w:bCs/>
        </w:rPr>
        <w:t>.</w:t>
      </w:r>
      <w:proofErr w:type="gramEnd"/>
    </w:p>
    <w:p w:rsidR="00EA4F9F" w:rsidRDefault="00EA4F9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</w:rPr>
      </w:pPr>
    </w:p>
    <w:p w:rsidR="00EA4F9F" w:rsidRDefault="006C42F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</w:rPr>
      </w:pPr>
      <w:r>
        <w:rPr>
          <w:noProof/>
          <w:lang w:val="en-US" w:eastAsia="en-US"/>
        </w:rPr>
        <w:drawing>
          <wp:inline distT="0" distB="0" distL="0" distR="0">
            <wp:extent cx="247650" cy="247650"/>
            <wp:effectExtent l="0" t="0" r="0" b="0"/>
            <wp:docPr id="3" name="Picture 3" descr="\\cwfs2\fhome\john.reid\John's Collingwood Stuff - December 2011\Twitter\Imag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wfs2\fhome\john.reid\John's Collingwood Stuff - December 2011\Twitter\Image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F9F">
        <w:rPr>
          <w:rFonts w:ascii="Calibri" w:eastAsia="Calibri" w:hAnsi="Calibri" w:cs="Calibri"/>
          <w:b/>
          <w:bCs/>
          <w:sz w:val="28"/>
          <w:szCs w:val="28"/>
        </w:rPr>
        <w:t>Trending Topics</w:t>
      </w:r>
    </w:p>
    <w:p w:rsidR="00EA4F9F" w:rsidRDefault="00EA4F9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</w:rPr>
      </w:pPr>
    </w:p>
    <w:p w:rsidR="00EA4F9F" w:rsidRDefault="00EA4F9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</w:t>
      </w:r>
      <w:r w:rsidR="00511A0E">
        <w:rPr>
          <w:rFonts w:ascii="Calibri" w:eastAsia="Calibri" w:hAnsi="Calibri" w:cs="Calibri"/>
        </w:rPr>
        <w:t xml:space="preserve"> can change the geographic area represented in your list.</w:t>
      </w:r>
    </w:p>
    <w:p w:rsidR="00EA4F9F" w:rsidRDefault="00EA4F9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</w:rPr>
      </w:pPr>
    </w:p>
    <w:p w:rsidR="00EA4F9F" w:rsidRDefault="006C42F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</w:rPr>
      </w:pPr>
      <w:r>
        <w:rPr>
          <w:noProof/>
          <w:lang w:val="en-US" w:eastAsia="en-US"/>
        </w:rPr>
        <w:drawing>
          <wp:inline distT="0" distB="0" distL="0" distR="0">
            <wp:extent cx="247650" cy="247650"/>
            <wp:effectExtent l="0" t="0" r="0" b="0"/>
            <wp:docPr id="4" name="Picture 4" descr="\\cwfs2\fhome\john.reid\John's Collingwood Stuff - December 2011\Twitter\Image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wfs2\fhome\john.reid\John's Collingwood Stuff - December 2011\Twitter\Image_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F9F">
        <w:rPr>
          <w:rFonts w:ascii="Calibri" w:eastAsia="Calibri" w:hAnsi="Calibri" w:cs="Calibri"/>
          <w:b/>
          <w:bCs/>
          <w:sz w:val="28"/>
          <w:szCs w:val="28"/>
        </w:rPr>
        <w:t>Aggregators (</w:t>
      </w:r>
      <w:proofErr w:type="spellStart"/>
      <w:r w:rsidR="00EA4F9F">
        <w:rPr>
          <w:rFonts w:ascii="Calibri" w:eastAsia="Calibri" w:hAnsi="Calibri" w:cs="Calibri"/>
          <w:b/>
          <w:bCs/>
          <w:sz w:val="28"/>
          <w:szCs w:val="28"/>
        </w:rPr>
        <w:t>Hootsuite</w:t>
      </w:r>
      <w:proofErr w:type="spellEnd"/>
      <w:r w:rsidR="00EA4F9F">
        <w:rPr>
          <w:rFonts w:ascii="Calibri" w:eastAsia="Calibri" w:hAnsi="Calibri" w:cs="Calibri"/>
          <w:b/>
          <w:bCs/>
          <w:sz w:val="28"/>
          <w:szCs w:val="28"/>
        </w:rPr>
        <w:t>/</w:t>
      </w:r>
      <w:proofErr w:type="spellStart"/>
      <w:r w:rsidR="00EA4F9F">
        <w:rPr>
          <w:rFonts w:ascii="Calibri" w:eastAsia="Calibri" w:hAnsi="Calibri" w:cs="Calibri"/>
          <w:b/>
          <w:bCs/>
          <w:sz w:val="28"/>
          <w:szCs w:val="28"/>
        </w:rPr>
        <w:t>Tweetdeck</w:t>
      </w:r>
      <w:proofErr w:type="spellEnd"/>
      <w:r w:rsidR="00EA4F9F">
        <w:rPr>
          <w:rFonts w:ascii="Calibri" w:eastAsia="Calibri" w:hAnsi="Calibri" w:cs="Calibri"/>
          <w:b/>
          <w:bCs/>
          <w:sz w:val="28"/>
          <w:szCs w:val="28"/>
        </w:rPr>
        <w:t>)</w:t>
      </w:r>
      <w:r w:rsidR="00511A0E">
        <w:rPr>
          <w:rFonts w:ascii="Calibri" w:eastAsia="Calibri" w:hAnsi="Calibri" w:cs="Calibri"/>
          <w:b/>
          <w:bCs/>
          <w:sz w:val="28"/>
          <w:szCs w:val="28"/>
        </w:rPr>
        <w:t xml:space="preserve"> &amp; Mobile Apps (</w:t>
      </w:r>
      <w:proofErr w:type="spellStart"/>
      <w:r w:rsidR="00511A0E">
        <w:rPr>
          <w:rFonts w:ascii="Calibri" w:eastAsia="Calibri" w:hAnsi="Calibri" w:cs="Calibri"/>
          <w:b/>
          <w:bCs/>
          <w:sz w:val="28"/>
          <w:szCs w:val="28"/>
        </w:rPr>
        <w:t>Tweetbot</w:t>
      </w:r>
      <w:proofErr w:type="spellEnd"/>
      <w:r w:rsidR="00511A0E">
        <w:rPr>
          <w:rFonts w:ascii="Calibri" w:eastAsia="Calibri" w:hAnsi="Calibri" w:cs="Calibri"/>
          <w:b/>
          <w:bCs/>
          <w:sz w:val="28"/>
          <w:szCs w:val="28"/>
        </w:rPr>
        <w:t>)</w:t>
      </w:r>
    </w:p>
    <w:p w:rsidR="00EA4F9F" w:rsidRDefault="00EA4F9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</w:rPr>
      </w:pPr>
    </w:p>
    <w:p w:rsidR="00EA4F9F" w:rsidRDefault="00511A0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These are helpful for </w:t>
      </w:r>
      <w:proofErr w:type="gramStart"/>
      <w:r>
        <w:rPr>
          <w:rFonts w:ascii="Calibri" w:eastAsia="Calibri" w:hAnsi="Calibri" w:cs="Calibri"/>
        </w:rPr>
        <w:t>customizing  &amp;</w:t>
      </w:r>
      <w:proofErr w:type="gramEnd"/>
      <w:r>
        <w:rPr>
          <w:rFonts w:ascii="Calibri" w:eastAsia="Calibri" w:hAnsi="Calibri" w:cs="Calibri"/>
        </w:rPr>
        <w:t xml:space="preserve"> mobilizing your Twitter experience.</w:t>
      </w:r>
    </w:p>
    <w:p w:rsidR="00EA4F9F" w:rsidRDefault="00EA4F9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</w:rPr>
      </w:pPr>
    </w:p>
    <w:p w:rsidR="00EA4F9F" w:rsidRDefault="006C42F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</w:rPr>
      </w:pPr>
      <w:r>
        <w:rPr>
          <w:noProof/>
          <w:lang w:val="en-US" w:eastAsia="en-US"/>
        </w:rPr>
        <w:drawing>
          <wp:inline distT="0" distB="0" distL="0" distR="0">
            <wp:extent cx="247650" cy="247650"/>
            <wp:effectExtent l="0" t="0" r="0" b="0"/>
            <wp:docPr id="5" name="Picture 5" descr="\\cwfs2\fhome\john.reid\John's Collingwood Stuff - December 2011\Twitter\Imag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cwfs2\fhome\john.reid\John's Collingwood Stuff - December 2011\Twitter\Image_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F9F">
        <w:rPr>
          <w:rFonts w:ascii="Calibri" w:eastAsia="Calibri" w:hAnsi="Calibri" w:cs="Calibri"/>
          <w:b/>
          <w:bCs/>
          <w:sz w:val="28"/>
          <w:szCs w:val="28"/>
        </w:rPr>
        <w:t>Attaching Pictures &amp; Videos</w:t>
      </w:r>
    </w:p>
    <w:p w:rsidR="00EA4F9F" w:rsidRDefault="00EA4F9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</w:rPr>
      </w:pPr>
    </w:p>
    <w:p w:rsidR="00511A0E" w:rsidRDefault="00511A0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From a laptop </w:t>
      </w:r>
      <w:proofErr w:type="spellStart"/>
      <w:r>
        <w:rPr>
          <w:rFonts w:ascii="Calibri" w:eastAsia="Calibri" w:hAnsi="Calibri" w:cs="Calibri"/>
        </w:rPr>
        <w:t>vs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Iphone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IPad</w:t>
      </w:r>
      <w:proofErr w:type="spellEnd"/>
    </w:p>
    <w:p w:rsidR="00EA4F9F" w:rsidRDefault="00EA4F9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</w:rPr>
      </w:pPr>
    </w:p>
    <w:p w:rsidR="00EA4F9F" w:rsidRDefault="00EA4F9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</w:rPr>
      </w:pPr>
    </w:p>
    <w:p w:rsidR="00EA4F9F" w:rsidRDefault="00EA4F9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</w:rPr>
      </w:pPr>
    </w:p>
    <w:p w:rsidR="00EA4F9F" w:rsidRDefault="00EA4F9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</w:rPr>
      </w:pPr>
    </w:p>
    <w:sectPr w:rsidR="00EA4F9F">
      <w:pgSz w:w="12240" w:h="15840"/>
      <w:pgMar w:top="720" w:right="1152" w:bottom="720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FA"/>
    <w:rsid w:val="00511A0E"/>
    <w:rsid w:val="00597E71"/>
    <w:rsid w:val="006C42FA"/>
    <w:rsid w:val="00813C1B"/>
    <w:rsid w:val="009F22A3"/>
    <w:rsid w:val="00B02CDF"/>
    <w:rsid w:val="00B7098C"/>
    <w:rsid w:val="00EA4F9F"/>
    <w:rsid w:val="00FD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username">
    <w:name w:val="username"/>
    <w:basedOn w:val="DefaultParagraphFont"/>
    <w:rsid w:val="006C42FA"/>
  </w:style>
  <w:style w:type="paragraph" w:styleId="BalloonText">
    <w:name w:val="Balloon Text"/>
    <w:basedOn w:val="Normal"/>
    <w:link w:val="BalloonTextChar"/>
    <w:rsid w:val="00B709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098C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username">
    <w:name w:val="username"/>
    <w:basedOn w:val="DefaultParagraphFont"/>
    <w:rsid w:val="006C42FA"/>
  </w:style>
  <w:style w:type="paragraph" w:styleId="BalloonText">
    <w:name w:val="Balloon Text"/>
    <w:basedOn w:val="Normal"/>
    <w:link w:val="BalloonTextChar"/>
    <w:rsid w:val="00B709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098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Reid</dc:creator>
  <cp:lastModifiedBy>Jennifer Dousett</cp:lastModifiedBy>
  <cp:revision>2</cp:revision>
  <dcterms:created xsi:type="dcterms:W3CDTF">2012-10-17T20:13:00Z</dcterms:created>
  <dcterms:modified xsi:type="dcterms:W3CDTF">2012-10-17T20:13:00Z</dcterms:modified>
</cp:coreProperties>
</file>